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nowego* przymierza,** która się za wielu*** wylewa.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ma przymierza, wylewająca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nowego przymierza, της καινης διαθηκης, w A (V); nowego brak w </w:t>
      </w:r>
      <w:r>
        <w:rPr>
          <w:rtl/>
        </w:rPr>
        <w:t>א</w:t>
      </w:r>
      <w:r>
        <w:rPr>
          <w:rtl w:val="0"/>
        </w:rPr>
        <w:t xml:space="preserve"> B (IV); k z w l, por. &lt;x&gt;490 22:20&lt;/x&gt;; &lt;x&gt;530 11:25&lt;/x&gt;; &lt;x&gt;480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&lt;x&gt;450 9:11&lt;/x&gt;; &lt;x&gt;530 10:16&lt;/x&gt;; &lt;x&gt;650 9:15-16&lt;/x&gt;;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10:45&lt;/x&gt;; &lt;x&gt;520 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2024-05-20T07:21:56Z</dcterms:modified>
</cp:coreProperties>
</file>