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3"/>
        <w:gridCol w:w="4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Mu i jeśli wszyscy zostaną zgorszeni ale nie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Niego: Nawet gdyby wszyscy zrazili się – Ja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rzekł mu: Jeśli i wszyscy potkną się, ale nie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Mu i jeśli wszyscy zostaną zgorszeni ale nie 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2024-05-20T03:15:04Z</dcterms:modified>
</cp:coreProperties>
</file>