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jest On w Betanii w domu Szymona trędowatego gdy leży On przyszła kobieta mająca flakonik alabastrowy olejku nardowego czystego drogocennego i złamawszy flakonik alabastrowy wylała na Niego w dół głowy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w Betanii,* w domu Szymona trędowatego, i spoczywał przy stole, przyszła kobieta mająca alabastrowy flakonik czystego pachnidła** nardowego,*** bardzo kosztownego; utłukła alabastrowy flakonik i wylała olejek na Jego głowę.****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był) on w Betanii w domu Szymona trędowatego. (gdy leżał) on, przyszła kobieta mająca alabaster pachnidła nardu prawdziwego* wielce wyszukanego. Skruszywszy alabaster wylała na jego głowę.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jest On w Betanii w domu Szymona trędowatego gdy leży On przyszła kobieta mająca flakonik alabastrowy olejku nardowego czystego drogocennego i złamawszy flakonik alabastrowy wylała na Niego w dół głowy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przebywał w Betanii, w domu Szymona zwanego Trędowatym, i spoczywał przy stole, przyszła pewna kobieta z alabastrowym flakonikiem bardzo kosztownego, czystego olejku nardowego. Odłamała główkę flakonika i całą zawartość wylała na głowę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 w Betanii, w domu Szymona Trędowatego, i siedział przy stole, przyszła kobieta, która miała alabastrowe naczynie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pełne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drogiego olejku nardowego. Rozbiła naczynie i wylała mu olejek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był w Betanii, w domu Szymona trędowatego, gdy siedział u stołu, przyszła niewiasta, mając słoik alabastrowy maści szpikanardowej płynącej, bardzo kosztownej, a stłukłszy słoik alabastrowy, wylała ją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Betanijej w domu Szymona trędowatego i siedział u stołu, przyszła niewiasta, mając alabastr olejku spikonardowego drogiego, a stłukszy alabastr, wylała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był w Betanii, w domu Szymona Trędowatego, i siedział za stołem, przyszła kobieta z alabastrowym flakonikiem prawdziwego olejku nardowego, bardzo drogiego. Rozbiła flakonik i wylała Mu olejek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był w Betanii, w domu Szymona trędowatego i siedział przy stole, przyszła niewiasta, mająca alabastrowy słoik czystego olejku nardowego, bardzo kosztownego; stłukła alabastrowy słoik i wylała olejek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był w Betanii w domu Szymona Trędowatego i spoczywał przy stole, przyszła kobieta, która miała alabastrowe naczynie z prawdziwym olejkiem nardowym, bardzo kosztownym. Rozbiła naczynie i wylała olejek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był w Betanii, w domu Szymona Trędowatego, i siedział za stołem, przyszła kobieta, niosąc alabastrowy flakonik prawdziwego nardowego olejku, który był bardzo drogi. Otworzyła flakonik i wylała olejek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 w Betanii, w domu Szymona Trędowatego, i znajdował się przy stole, przyszła pewna kobieta, mająca przy sobie alabastrowy flakonik nardowego olejku, czystego i bardzo drogiego. Rozbiła ten flakonik i wylała na Jego głowę.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Jezus zatrzymał się w Betanii u Szymona, którego nazywano Trędowatym. Gdy spoczywał przy stole, zjawiła się tam kobieta z alabastrową amforą bardzo drogiego balsamu z prawdziwego nardu, rozbiła amforę i namaściła mu głowę.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Betanii, w domu Symona Trędowatego siedział przy stole, przyszła kobieta z alabasrowym słoikiem czystego olejku nardowego, rozbiła alabastrowy słoik i wylała olejek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був він у Витанії в оселі Симона прокаженого і сидів за столом, прийшла жінка, що мала алебастрову пляшечку дорогоцінного пистикійського нардового мира. Надбивши алебастрову пляшечку, поливала Йому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będącego jego w Bethanii w domostwie Simona, tego trędowatego, w następstwie z góry na dole leżącego jego, przyszła jakaś kobieta mająca alabastrowe naczynie pachnidła nardu skłaniającego do wtwierdzenia do rzeczywistości wymagającego wielu pełnych urzeczywistnień; razem zmiażdżywszy to alabastrowe naczynie, z góry na dół wylała na dół na wierzch jego tej głowy.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był w Betanii, leżąc u stołu w domu trędowatego Szymona, przyszła niewiasta mająca alabastrowy słoik bardzo kosztownej, płynnej maści nardu, i stłukła alabaster oraz wylała ją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 w Beit-Anii w domu Szim'ona (człowieka, który niegdyś miał cara'at) i jadł, przyszła pewna kobieta z alabastrowym naczyniem z wonnościami - czystym olejkiem nardowym, bardzo kosztownym, rozbiła naczynie i wylała wonności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 Betanii, w domu Szymona trędowatego, i gdy się ułożył do posiłku, przyszła pewna niewiasta, mająca alabastrowe naczynie z wonnym olejkiem, prawdziwym narodem, bardzo kosztownym. Stłukłszy to alabastrowe naczynie, zaczęła mu wylewać go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zatrzymał się w Betanii, w domu Szymona Trędowatego. W czasie kolacji weszła tam pewna kobieta z butelką bardzo drogiego, wonnego olejku. Stłukła szyjkę i wylała olejek na głowę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21:17&lt;/x&gt;; &lt;x&gt;480 11:1&lt;/x&gt;; &lt;x&gt;500 11:18&lt;/x&gt;; &lt;x&gt;470 26:14-16&lt;/x&gt;; &lt;x&gt;490 22:3-6&lt;/x&gt;; &lt;x&gt;470 26:17-25&lt;/x&gt;; &lt;x&gt;490 22:7-13&lt;/x&gt;; &lt;x&gt;470 26:21-25&lt;/x&gt;; &lt;x&gt;490 22:21-23&lt;/x&gt;; &lt;x&gt;500 13:21-30&lt;/x&gt;; &lt;x&gt;470 26:26-29&lt;/x&gt;; &lt;x&gt;490 22:19-20&lt;/x&gt;; &lt;x&gt;530 11:23-26&lt;/x&gt;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pachnidła, μύρον, ozn. też mirrę.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flakonik (…) nardowego, ἀλάβαστρον μύρου νάρδου πιστικῆς πολυτελοῦς, zob. &lt;x&gt;500 12:3&lt;/x&gt; (μύρου νάρδου πιστικῆς πολυτίμου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Por. &lt;x&gt;470 26:6&lt;/x&gt; z &lt;x&gt;490 7:36-50&lt;/x&gt;; &lt;x&gt;480 14:3&lt;/x&gt;L.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7:37-38&lt;/x&gt;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 "pistacjowego", albo "płynnego".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2024-05-20T06:37:38Z</dcterms:modified>
</cp:coreProperties>
</file>