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1"/>
        <w:gridCol w:w="5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Zapewniam cię, że ty dzisiaj, tej nocy, zanim kogut dwukrotnie zapieje,* trzykrotnie się Mnie wyprzesz.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ci, że ty dzisiaj, tej nocy, pierwej niż dwakroć kogut zawoła, trzykroć mnie wyprzesz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Jezus amen mówię ci że dzisiaj w nocy tej zanim niż dwukrotnie kogut zapiać trzykrotnie wyprzesz się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14:72&lt;/x&gt;; &lt;x&gt;490 22:34&lt;/x&gt;; &lt;x&gt;500 13:38&lt;/x&gt;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2024-05-20T05:10:37Z</dcterms:modified>
</cp:coreProperties>
</file>