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0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trzeci raz i mówi im śpicie w końcu i odpoczywacie dosyć przyszła godzina oto jest wydawany Syn człowieka w ręce grzeszników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po raz trzeci, powiedział im: Nadal śpicie i odpoczywacie? Dość! Nadeszła godzina!* Oto Syn Człowieczy wydawany jest w ręce grzeszników!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trzeci raz,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Śpicie, w końcu i odpoczywacie? Wystarczy*. Przyszła godzina, oto wydawany jest Syn Człowieka w ręce grzeszników.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trzeci (raz) i mówi im śpicie w końcu i odpoczywacie dosyć przyszła godzina oto jest wydawany Syn człowieka w ręce grzeszników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14:35&lt;/x&gt;; &lt;x&gt;500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 niejasny. "Wystarczy" według Wulgaty (sufficit). Inne możliwe znaczenia: "powstrzymuje", "otrzymuje", "jest oddalone".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2024-05-20T06:42:15Z</dcterms:modified>
</cp:coreProperties>
</file>