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 kolwiek pocałowałbym Ten jest chwyćcie Go i odprowadzajcie niezawodnie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taki, umówiony wcześniej znak: Ten, którego pocałuję, to On; schwytajcie Go i ostrożnie odprowadźcie.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zaś wydający go sygnał im mówiąc: Którego pocałuję*, ten jest. Chwyćcie go i odprowadzajcie niezawodnie.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zaś wydający Go sygnał im mówiąc którego- kolwiek pocałowałbym Ten jest chwyćcie Go i odprowadzajcie niezawodnie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Okazanie miłości przez uścisk i pocałunek.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2024-05-20T05:11:17Z</dcterms:modified>
</cp:coreProperties>
</file>