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6"/>
        <w:gridCol w:w="3546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położyli na Niego ręce ich i chwycili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wyciągnęli* po Niego ręce i schwytali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narzucili ręce (na) niego i chwycili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położyli na Niego ręce ich i chwycili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rzucili się na Jezusa i schwytali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tamci rzucili się na niego i schwytali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oni na niego rękoma rzucili, i pojmali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targnęli się nań rękoma i poimali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rzucili się na Niego i pochwycili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rzucili się na niego i pochwycili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rzucili się na Niego i schwytali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rzucili się na Niego i pochwycili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tamci podnieśli ręce na Niego i ujęli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chwycili Jezusa i obezwładnili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zatrzymali Go i ujęli.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ж простягли до нього руки - й схопили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narzucili ręce jemu i ujęli władzą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narzucili na niego ręce oraz go uchwycili.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chwycili Jeszuę i pojmali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pochwycili go w swe ręce i wzięli pod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pozostali rzucili się na Niego i złapali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wyciągnęli, ἐπέβαλον, zarzucili.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2024-05-20T05:15:18Z</dcterms:modified>
</cp:coreProperties>
</file>