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im: Wyszliście jak na zbójcę, z mieczami i kijami, aby Mnie schwytać.*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do nich ze słowami: Wyszliście jak po zbójcę, z mieczami i kijami, aby Mnie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Wyszliście jak na bandytę z mieczami i kijami, aby mnie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na zbójcę wyszliście z mieczami i z kijami, abyście mię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Jakoby na zbójcę wyszliście z mieczmi i z kijmi poimać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zwrócił się i rzekł do nich: Wyszliście z mieczami i kijami, jak na zbójcę,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kijami, aby mnie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Jak po przestępcę przyszliście z mieczami i kijami,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„Wyszliście z mieczami i kijami jak po przestępcę,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odezwawszy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kijami, aby mnie ująć?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Jakoby na zbójcę wyszliście z mieczmi, i z kijmi pojmać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- Wyszliście jak na rozbójnika z mieczami i kijami, aby Mnie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вийшли зі зброєю і колами, наче проти розбійника, щоб мене схопити.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rzekł im: Tak jak na zbójcę wyszliście wspólnie z mieczami i drewnami dla razem wziąć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Wyszliście jak na zbójcę z mieczami i kijami, aby mnie pojmać?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zwrócił się do nich: "Więc wyszliście mnie pojmać z mieczami i kijami, tak jakbym był przywódcą buntu?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to Jezus rzekł do nich: ”Wyszliście z mieczami i pałkami jak na zabójcę, by mnie pojmać?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jestem jakimś groźnym przestępcą, że przyszliście po Mnie aż tak uzbrojeni?—zapytał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uwięzić.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2024-05-20T02:47:16Z</dcterms:modified>
</cp:coreProperties>
</file>