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9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jak na bandytę wyszliście z mieczami i kijami ująć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odezwał się i powiedział im: Wyszliście jak na zbójcę, z mieczami i kijami, aby Mnie schwytać.*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na rozbójnika wyszliście z mieczami i kijami ująć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jak na bandytę wyszliście z mieczami i kijami ująć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uwięzić.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2024-05-20T06:37:48Z</dcterms:modified>
</cp:coreProperties>
</file>