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nauczałem* u was w świątyni i nie schwytaliście Mnie – lecz muszą wypełnić się Pisma.**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 byłem przy was w świątyni nauczając i nie schwytaliście mnie. Ale aby zostały wypełnione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dzień byłem u was w świątyni nauczając i nie schwytaliście Mnie ale aby zostałyby wypełnione Pisma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 u was w świątyni i nie schwytaliście Mnie. Lecz muszą wypełnić się słowa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Codziennie bywałem u was w świątyni, nauczając, a nie schwytaliście mnie. Ale Pisma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muszą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 każdy dzień bywałem u was w kościele, ucząc, a nie pojmaliście mię: ale trzeba,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każdym dzień był u was w kościele ucząc, a nie poimaliście mię. Ale żeby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nauczałem u was w świątyni, a nie pochwyciliście Mnie. Muszą się jednak wypełnić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bywałem u was w świątyni i nauczałem, a nie pojmaliście mnie, lecz to się stało,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przebywałem u was w świątyni i nauczałem. Dlaczego wówczas nie schwytaliście Mnie? Pisma jednak musiały się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wśród was, nauczając w świątyni, a nie pojmaliście Mnie. Jednak, niech się wypełnią Pisma!”.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Codziennie nauczałem u was na terenie świątyni i nie zatrzymaliście mnie. Lecz to dlatego, aby spełniły się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dzień przecież nauczałem was w świątyni, dlaczego wtedy nie ujęliście mnie? Tak, tak! Musiało się spełnić to, co mówią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wami, nauczając w świątyni, i nie ujęliście Mnie. Lecz (to się stało), aby się wypełniły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Кожного дня був я з вами, навчав у храмі, але не хапали ви мене; та нехай же збудуться Писання.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dół w niejeden dzień jakościowo bywałem dla siebie istotnie do was w świątyni nauczając, i nie ujęliście władzą mnie. Ale aby zostałyby uczynione pełnymi wiadome odwzorowane pisma.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Każdego dnia, ucząc, bywałem przy was w Świątyni, a mnie nie chwyciliście; lecz trzeba, aby zostały wypełnione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Codziennie byłem z wami na dziedzińcu Świątyni, nauczając, a nie pochwyciliście mnie wtedy! Ale niech Tanach się wypełni".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Dzień w dzień byłem z wami w świątyni, nauczając, a jednak nie wzięliście mnie pod straż. Lecz to się dzieje, żeby się spełniły Pisma”.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 nie zatrzymaliście Mnie w świątyni? Przecież codziennie tam nauczałem! Wszystko jednak dzieje się zgodnie z tym, co przepowiedziały o Mnie proroctwa.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21:23&lt;/x&gt;; &lt;x&gt;480 12:35&lt;/x&gt;; &lt;x&gt;500 8:2&lt;/x&gt;; &lt;x&gt;500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53:7-12&lt;/x&gt;; &lt;x&gt;470 1:22&lt;/x&gt;; &lt;x&gt;490 24:27&lt;/x&gt;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2024-05-20T02:46:06Z</dcterms:modified>
</cp:coreProperties>
</file>