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4026"/>
        <w:gridCol w:w="3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2024-05-20T06:47:41Z</dcterms:modified>
</cp:coreProperties>
</file>