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 daleka podążył za Nim aż do wewnątrz na dziedziniec arcykapłana i był siedzący razem z podwładnymi i grzejący się przy 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z daleka aż na dziedziniec arcykapłana; (tam) usiadł ze sługami* i grzał się przy ogniu.**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Piotr z daleka towarzyszył mu aż do wewnątrz, na dziedziniec arcykapłana, i był razem siedzący z posługaczami i grzejący się przy 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 daleka podążył za Nim aż do wewnątrz na dziedziniec arcykapłana i był siedzący razem z podwładnymi i grzejący się przy 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podążał za Jezusem w pewnej odległości i wszedł aż na dziedziniec pałacu arcykapłana. Tam usiadł pośród służby i grzał się przy ognisku.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do dziedzińca najwyższego kapłana i siedział ze sługami, grzejąc się przy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 nim z daleka aż do dworu najwyższego kapłana, i siedział z sługami, grzejąc się 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za nim szedł z daleka aż wewnątrz do dworu nawyższego kapłana i siedział z służebniki u ognia,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w oddali aż na dziedziniec pałacu najwyższego kapłana. Tam siedział między służbą i grzał się przy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z daleka aż na dziedziniec pałacu arcykapłana i usiadł ze sługami, i grzał się przy ognisku.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szedł za Nim w pewnej odległości aż na dziedziniec arcykapłana, gdzie usiadł ze służbą i ogrzewał się przy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na dziedziniec najwyższego kapłana. Siedział tam wśród służby i grzał się przy ognisku.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szedł za Nim z daleka aż do środka dziedzińca arcykapłana. Siedział tam ze strażnikami i grzał się przy 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szedł za nim w znacznej odległości, aż dotarł na dziedziniec pałacu arcykapłana, gdzie usiadł wśród służby i grzał się przy ognisku.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poszedł za Nim z daleka aż na środek dziedzińca arcykapłana. I siedział razem z sługami i grzał się przy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Слідом за ним здалека йшов Петро - аж у двір архиєрея. Сів зі слугами та й грівся біля вогню.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Petros od w z miejsca o długiej odległości wdrożył się jemu aż do wewnątrz do zagrody powietrznego miejsca prapoczątkowego kapłana, i był do razem odgórnie siedzący jako na swoim wspólnie z podwładnymi i grzejący się istotnie do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mu towarzyszył z daleka aż do wewnątrz, na dziedziniec arcykapłana; i siedział ze sługami oraz grzał się przy świetle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szedł za Nim w pewnej odległości aż na dziedziniec kohena hagadola, gdzie usiadł razem ze strażą i grzał się przy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w znacznej odległości szedł za nim aż na dziedziniec arcykapłana; i siedział razem ze służącymi, i grzał się przy jasnym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który szedł za Jezusem, trzymając się z daleka, wszedł na teren rezydencji i usiadł przy ognisku razem ze służbą.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 ogniu, πρὸς τὸ φῶς, tj. przy świetle.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2024-05-20T06:47:39Z</dcterms:modified>
</cp:coreProperties>
</file>