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08"/>
        <w:gridCol w:w="5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z daleka podążył za Nim aż do wewnątrz na dziedziniec arcykapłana i był siedzący razem z podwładnymi i grzejący się przy świetle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szedł za Nim z daleka aż na dziedziniec arcykapłana; (tam) usiadł ze sługami* i grzał się przy ogniu.**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Piotr z daleka towarzyszył mu aż do wewnątrz, na dziedziniec arcykapłana, i był razem siedzący z posługaczami i grzejący się przy świetle.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z daleka podążył za Nim aż do wewnątrz na dziedziniec arcykapłana i był siedzący razem z podwładnymi i grzejący się przy świetle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18:18&lt;/x&gt;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przy ogniu, πρὸς τὸ φῶς, tj. przy świetle.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2024-05-20T05:35:06Z</dcterms:modified>
</cp:coreProperties>
</file>