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fałszywie świadczyli przeciw Niemu i zgodne świadectwa nie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fałszywie zeznawało przeciw Niemu,* ale zeznania te nie były zgodne.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bowiem kłamliwie świadczyli przeciw niemu, i zgodne* świadectwa nie były.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fałszywie świadczyli przeciw Niemu i zgodne świadectwa nie były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2024-05-20T05:50:46Z</dcterms:modified>
</cp:coreProperties>
</file>