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zaczęli na Niego pluć,* zakrywać Mu twarz, bić Go (w szczękę pięściami)** i mówić: Prorokuj! Również podwładni przyjęli Go policzkowaniem.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jacyś spluwać na niego i zasłaniać jego twarz, i policzkować go, i mówić mu: Prorokuj; i posługacze razami go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&lt;x&gt;480 10:34&lt;/x&gt;; &lt;x&gt;480 15:19&lt;/x&gt;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&lt;x&gt;500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2024-05-20T07:39:29Z</dcterms:modified>
</cp:coreProperties>
</file>