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i przysięgać że nie znam człowieka tego o którym mówicie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się i przysięgać (na świętości):* Nie znam tego człowieka, o którym mówicie.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zaczął zaklinać i przysięgać, że: Nie znam człowieka tego. (o) którym mówicie.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zaczął zaklinać i przysięgać że nie znam człowieka tego (o) którym mówicie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przysięgać (na świętości), ὀμνύναι.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2024-05-20T02:46:04Z</dcterms:modified>
</cp:coreProperties>
</file>