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zaś, gdziekolwiek na całym świecie będzie głoszona ewangelia,* opowiadane będzie również to,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zaś mówię wam, gdzie by głoszona była Dobra Nowina na całym świecie, i co uczyniła ta, opowiadane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gdzie- kolwiek zostałaby ogłoszona dobra nowina ta na całym świecie i co uczyniła ta zostanie opowiadane na pamiątkę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2024-05-20T05:50:11Z</dcterms:modified>
</cp:coreProperties>
</file>