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o którym mówicie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Piłat odezwał się ponownie: Co więc chcecie, abym zrobił z tym, którego nazywacie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znowu odpowiadając mówił im: Co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[chcecie]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bym uczynił,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[(o) którym mówicie]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"król Judejczyków?"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odpowiedziawszy znowu powiedział im co więc chcecie uczyniłbym (o) którym mówicie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2024-05-09T00:27:44Z</dcterms:modified>
</cp:coreProperties>
</file>