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wyszedłszy ogłosili wszędzie z Panem współdziałając i Słowo potwierdzając przez towarzyszące znaki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odeszli i głosili wszędzie, podczas gdy Pan współdziałał (z nimi)* i potwierdzał Słowo towarzyszącymi (mu) znakami.**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wyszedłszy zaczęli głosić wszędzie; Pan (współpracował) i słowo (umacniał) przez towarzyszące znaki]]*.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[[Wszystko zaś przykazane (tym) wokół Piotra zwięźle ogłosiły. Po zaś tym i sam Jezus od wschodu i aż do zachodu wysłał przez nich świętą i niezniszczalną wieść wiecznego wybawienia. Amen]]**. [* Wiersze 9-20 są nieobecne w szeregu ważnych rękopisach starożytnych: uważa się, że dodał je do Ewangelii inny autor. Należą jednak do ostatecznego tekstu kanonicznego, uznanego przez Kościół.] [** Zdanie znajdujące się po 16.20 - krótkie zakończenie, spotykane tylko w niektórych rękopisach.]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wyszedłszy ogłosili wszędzie (z) Panem współdziałając i Słowo potwierdzając przez towarzyszące znaki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5:12&lt;/x&gt;; &lt;x&gt;510 14:3&lt;/x&gt;; &lt;x&gt;650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2024-04-28T23:39:41Z</dcterms:modified>
</cp:coreProperties>
</file>