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Jezusa z Nazaretu,* ukrzyżowanego. Został wzbudzony, nie ma Go tu, oto miejsce, gdzie Go położono.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Nie przerażajcie się. Jezusa szukacie Nazareńskiego ukrzyżowanego; podniósł się, nie jest tu. Oto miejsce, gdzie złożyli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2024-04-29T01:42:53Z</dcterms:modified>
</cp:coreProperties>
</file>