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przy stole On w domu jego i wielu celników i grzeszników leżeli przy stole razem z Jezusem i uczniami Jego byli bowiem liczni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spoczywał (przy stole) w jego domu, liczni celnicy i grzesznicy* spoczywali wraz z Jezusem i Jego uczniami, byli bowiem liczni – i chodzili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się, (że leżał przy stole) on w domu jego, i liczni poborcy i grzesznicy leżeli (przy stole) razem z* Jezusem i uczniami jego; byli bowiem liczni i towarzyszyli mu**.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(przy stole) On w domu jego i wielu celników i grzeszników leżeli (przy stole) razem z Jezusem i uczniami Jego byli bowiem liczni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Jezus wraz z uczniami siedział przy stole w jego domu, towarzyszyło Mu wielu celników i grzeszników, bo też wielu za Nim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siedział za stołem w jego domu, razem z Jezusem i jego uczniami siedziało wielu celników i grzeszników. Było ich bowiem wielu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siedział za stołem w domu jego, że wiele celników i grzeszników wespół siedziało z Jezusem i z uczniami jego; bo ich wiele było,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siedział u stołu w domu jego, wiele celników i grzeszników wespółek siedzieli z Jezusem i z uczniami jego. Bo ich wiele było,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jego domu przy stole, wielu celników i grzeszników siedziało razem z Jezusem i Jego uczniami. Wielu bowiem było tych, którzy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potem siedział przy stole w domu jego, siedziało z Jezusem i jego uczniami wielu celników i grzeszników, bo wielu ich było,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gościł w jego domu, wielu celników i grzeszników siedziało z Nim i Jego uczniami. Wielu Mu bowiem towarzyszyło.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przy stole w jego domu, razem z Jezusem i Jego uczniami siedziało wielu celników i grzeszników. Było bowiem wielu takich, którzy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jego domu przy stole, wielu poborców i grzeszników zajęło miejsce przy Jezusie i Jego uczniach. Bo wielu było takich, którzy chodzili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Jezus z uczniami gościł w jego domu, zasiedli do stołu razem z nimi poborcy podatków i ludzie o zlej sławie; wielu ich bowiem przyłączyło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siada (Jezus) w jego domu przy stole, a wielu celników i grzeszników siedziało z Nim i z Jego uczniami - a było ich wielu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за столом у його оселі, багато митників та грішників сиділо за столом з Ісусом та з Його учнями, бо було їх чимало, і вони ходили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skłonnym z góry leżeć uczynienie jego w domostwie jego, i wieloliczni dzierżawcy poboru z pełnych urzeczywistnień i uchybiający celu leżeli wstecz - w górę do posiłku do razem z Iesusem i uczniami jego; byli bowiem wieloliczni i wdrażali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leżał u stołu w jego domu, staje się, że wespół z Jezusem oraz jego uczniami, usiedli liczni celnicy i grzesznicy; ponieważ było ich wielu oraz za 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domu L'wiego i jadł, wielu celników i grzeszników siedziało wraz z Jeszuą i Jego talmidim, bo wielu z nich należało do tych, którzy za 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zdarzyło się, że półleżał przy stole w jego domu i wielu poborców podatkowych oraz grzeszników półleżało przy posiłku z Jezusem i jego uczniami, bo było ich wielu i zaczęli za nim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i Jego uczniowie byli u niego w domu, zebrało się wokół stołu wielu nieuczciwych poborców podatkowych i innych ludzi, uważanych za grzeszników. Wiele takich osób znajdowało się bowiem w tłumie, który podążał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11:19&lt;/x&gt;; &lt;x&gt;490 15:1-2&lt;/x&gt;; &lt;x&gt;490 18:10-14&lt;/x&gt;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"współpołożyli się przy stole" (jedzono leżąc).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2024-04-29T03:57:30Z</dcterms:modified>
</cp:coreProperties>
</file>