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mówi im nie potrzebę mają którzy są silni lekarza ale źle mający się nie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 im: Nie potrzebują lekarza zdrowi, ale ci, którzy mają się źle; nie przyszedłem wzywać sprawiedliwych, lecz grzeszników.*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Jezus mówi im, [że]: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silni lekarza, ale źle mający się; nie przyszedłem powołać* sprawiedliwych, ale grzeszników.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mówi im nie potrzebę mają którzy są silni lekarza ale źle mający się nie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 im: Chorzy, a nie zdrowi potrzebują lekarza. Nie przyszedłem wzywać sprawiedliwych, lecz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usłyszawszy to, powiedział im: Nie zdrowi, lecz chorzy potrzebują lekarza. Nie przyszedłem wzywać do pokuty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to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potrzebują zdrowi lekarza, ale ci, co się źle mają; nie przyszedłem, wzywać sprawiedliwych, ale grzesznych do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 Jezus, rzekł im: Zdrowi nie potrzebują lekarza, ale którzy się źle mają. Abowiem nie przyszedłem wzywać sprawiedliwych, ale grzesznych.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usłyszawszy to, rzekł do nich: Nie potrzebują lekarza zdrowi, lecz ci, którzy się źle mają. Nie przyszedłem, aby powołać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usłyszawszy to,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potrzebują zdrowi lekarza, lecz ci, co się źle mają; nie przyszedłem wzywać do upamiętania sprawiedliwych, lecz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Zdrowi nie potrzebują lekarza, lecz ci, którzy się źle mają. Nie przyszedłem wzywać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 do nich: „Lekarz nie jest potrzebny zdrowym, lecz chorym. Nie przyszedłem powoływać sprawiedliwych, ale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usłyszał to Jezus,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zdrowi potrzebują lekarza, lecz źle się czujący. Przyszedłem wezwać nie sprawiedliwych, lecz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Jezus,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Zdrowi niemają potrzeby lekarza, ale źle się mający. Nie przyszedłem wzywać sprawiedliwych, ale grzeszników ku pokajaniu.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to usłyszał, mówi im: - Zdrowi nie potrzebują lekarza, ale chorzy. Nie przyszedłem wzywać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 це, Ісус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здорові, а хворі потребують лікаря; я прийшов кликати не праведників, а грішників.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Iesus powiada im: Nie potrzebę mają będący potężnymi lekarza, ale źle mający-trzymający; nie przyszedłem wezwać przestrzegających reguł cywilizacji ale uchybiających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gdy to usłyszał, mówi im: Nie potrzebują zdrowi lekarza, ale ci, którzy się źle mają. Nie przyszedłem wzywać do skruchy sprawiedliwych, ale grzesznych.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Jeszua, słysząc to pytanie, odrzekł im: "Lekarza potrzeba nie tym, którzy są zdrowi, ale chorym. Nie przyszedłem wzywać "sprawiedliwych", ale grzeszników!".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Jezus rzekł do nich: ”Silni nie potrzebują lekarza, tylko niedomagający. Nie przyszedłem wezwać prawych tylko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 to i odpowiedział: —To chorzy potrzebują lekarza, a nie zdrowi! Nie przyszedłem wzywać do opamiętania tych, którzy uważają się za dobrych, ale właśnie grzeszników.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15:7&lt;/x&gt;; &lt;x&gt;490 19:10&lt;/x&gt;; &lt;x&gt;610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Zaprosić (na ucztę), wezwać.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2024-04-29T01:30:21Z</dcterms:modified>
</cp:coreProperties>
</file>