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zbóż. Po drodze Jego uczniowie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szedł w szabat przez zboża, 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szedł Jezus w sabat przez zboża, i poczęli uczniowie jego idąc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zaś, gdy Pan przechodził w szabbaty przez zboża, a uczniowie jego poczęli iść i 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Jezus przechodził w szabat pośród zbóż, uczniowie Jego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Jezus szedł w sabat przez zboża, a uczniowie jego w drodze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w szabat wśród zbóż, Jego uczniowie podczas wędrówki zaczęli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Jezus w szabat przechodził wśród zbóż, a Jego uczniowie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szabat przechodził wśród zbóż. Jego uczniowie zaczęli po drodze zrywać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Raz, w dzień sabatu, szedł Jezus wzdłuż łanów zboża, a jego uczniowie przechodząc zrywali kłosy.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zaczęli zrywać po drodze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переходив він у суботу через засіяні ниви, Його учні почали на ходу зривати колоски.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okoliczności uczyniły jego w dniu wyznaczonym sabatami skłonnym wyprawiać się obok-przeciw przez-z przynoszących nasiona, i uczniowie jego od prapoczątku poczęli sobie aby drogę czynić skubiąc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się stało, że on szedł w szabat przez zboża, a jego uczniowie idąc, zaczęli rwać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 Jeszua szedł przez pola pszenicy, a Jego talmidim zaczęli po drodze zrywać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przechodził w sabat przez łany zbóż, a jego uczniowie zaczęli po drodze zrywać kłosy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uczniowie—idąc z Jezusem przez pole—zaczęli zrywać kłosy i jeść ziarna.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2024-04-29T02:21:03Z</dcterms:modified>
</cp:coreProperties>
</file>