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przyszli do Niego ze sparaliżowanym. Nieśli go czterej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przyszli do niego, niosąc sparaliżowanego, a niosło go czterech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niosący powietrzem ruszonego, którego czterej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powietrzem ruszonego, którego nieśli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z paralitykiem, którego niosło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czterech przyniosło do Niego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do Niego człowieka sparaliżowanego. Ponieważ czterej mężczyźni, którzy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niosący człowieka sparaliżowanego. Podtrzymywało go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czterej mężczyźni przynieśli sparaliżowanego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Niego, niosąc sparaliżowanego. 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до нього, несучи спаралізованого, якого несло четверо.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przynosząc istotnie do niego należącego do uwolnionego obok ciała unoszonego pod przewodnictwem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także ludzie, którzy nieśli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Niego czterech ludzi, niosąc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ludzie, niosąc paralityka, którego dźwigało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czterej mężczyźni przynieśli na noszach sparaliżowanego.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2024-04-29T04:54:27Z</dcterms:modified>
</cp:coreProperties>
</file>