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uczyniłby wolę Boga ten brat mój i siostra moja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pełni wolę Boga,* ten jest moim bratem i siostrą, i 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Który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uczyniłby wolę Boga, ten bratem mym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uczyniłby wolę Boga ten brat mój i siostra moja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2024-05-03T13:25:31Z</dcterms:modified>
</cp:coreProperties>
</file>