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3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są ci rozsiewani między ciernie: oni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innymi są (ci) w ciernie posiani: Ci są, którzy słowo (usłyszeli),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2024-05-07T22:24:14Z</dcterms:modified>
</cp:coreProperties>
</file>