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głosił* im Słowo** stosownie do tego, jak mogli słuchać.***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przykładami licznymi mówił im słowo, tak jak mogli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tak, jak mogli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zwyczaju: miał zwyczaj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16:12&lt;/x&gt;; &lt;x&gt;530 3:2&lt;/x&gt;; &lt;x&gt;650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2024-05-07T09:06:42Z</dcterms:modified>
</cp:coreProperties>
</file>