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poczęli prosić, aby odszedł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aby wyszedł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żeby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żeby usunął się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błagać,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wtedy Go prosić,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zaczęli go błagać, żeby opuścił te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благати Його відійти від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aby przyzywać by uczynić go skłonnym odejść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zaczęli go usilnie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błagać Jeszuę, żeby odszedł z ich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upraszać, 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 zaczął błagać Jezusa, żeby opuścił ich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2024-04-30T19:09:12Z</dcterms:modified>
</cp:coreProperties>
</file>