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wsiadał do łodzi, opętany zaczął Go błagać, aby mógł z Nim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łodzi, prosił go opętany, aby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2024-04-30T11:47:30Z</dcterms:modified>
</cp:coreProperties>
</file>