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która będąca w upływie krwi lat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kobieta, która od dwunastu lat zmagała się z upływem krwi*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będąca w upływie krwi dwanaście lat,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która będąca w upływie krwi lat dwanaście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zmagała się z upływem krwi, ἐν ῥύσει αἵματος, tj. była w upływie krwi; kobieta mogła cierpieć na hemoroidy pochwowe. Czyniło to ją rytualnie nieczystą (&lt;x&gt;480 5:25&lt;/x&gt;L.).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2024-04-30T14:47:29Z</dcterms:modified>
</cp:coreProperties>
</file>