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zaczęli zwracać Mu uwagę: Widzisz, że zewsząd ściska Cię tłum, i 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 uczniowie jego: Widzisz tłum ściskający cię i mówisz: Kto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 uczniowie Jego widzisz tłum tłoczący się na Ciebie i mówisz kto Mnie dotknął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2024-04-30T17:27:36Z</dcterms:modified>
</cp:coreProperties>
</file>