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z Nim współtowarzyszyć jeśli nie Piotrowi i Jakubowi i Janowi bratu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sobą, poza Piotrem, Jakubem i Janem,* bratem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dopuścił nikomu z nim współtowarzyszyć, jeśli nie - Piotrowi i Jakubowi, i Janowi, bratu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(z) Nim współtowarzyszyć jeśli nie Piotrowi i Jakubowi i Janowi bratu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3:17&lt;/x&gt;; &lt;x&gt;480 9:2&lt;/x&gt;; &lt;x&gt;480 14:33&lt;/x&gt;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2024-04-30T09:25:54Z</dcterms:modified>
</cp:coreProperties>
</file>