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w oddali Jezusa, przybiegł i padł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Jezusa z daleka, przybiegł i oddał mu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tedy Jezusa z daleka, bieżał i pokłonił mu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Jezusa z daleka, przybieżał i pokłonił się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daleka ujrzał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z daleka, przybiegł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Jezusa z daleka,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daleka zobaczył Jezusa, przybiegł i padł przed Nim w 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z daleka Jezusa, przybiegł, padł przed nim na twarz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daleka zobaczył Jezusa, przybiegł, upadł przed Nim na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побачивши Ісуса здаля, побіг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Iesusa od w z miejsca o długiej odległości pobiegł i złożył hołd do istoty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daleka zobaczył Jezusa,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Jeszuę z pewnej odległości, przybiegł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pewnej odległości zobaczył Jezusa, pobiegł i złożył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padł przez Nim na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2024-04-30T11:17:28Z</dcterms:modified>
</cp:coreProperties>
</file>