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duchu nieczysty z 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 z (tego)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(duchu) nieczysty z (tego)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2024-04-30T17:52:14Z</dcterms:modified>
</cp:coreProperties>
</file>