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99"/>
        <w:gridCol w:w="52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demonów wiele wyrzucali i namaszczali oliwą licznych chorych i leczyli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Wyganiali przy tym wiele demonów,* namaszczali też oliwą wielu niedomagających i uzdrawiali (ich).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demonów wiele wyrzucali, i namaszczali oliwą licznych niemocnych i uzdrawiali.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demonów wiele wyrzucali i namaszczali oliwą licznych chorych i leczyli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5:13&lt;/x&gt;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2024-04-27T13:13:13Z</dcterms:modified>
</cp:coreProperties>
</file>