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powiedział że któremu ja ściąłem głowę Jan ten jest on został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Herod, gdy to usłyszał, powiedział: To Jan, którego ja kazałem ściąć, on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Herod mówił: Któremu ja ściąłem głowę, Jan, ten podniósł się*.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Herod powiedział że któremu ja ściąłem głowę Jan ten jest on został wzbudzony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2024-04-27T10:37:46Z</dcterms:modified>
</cp:coreProperties>
</file>