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szabat, zaczął nauczać w synagodze. Wielu słuchaczy dziwiło się i zastanawiało: Skąd On to ma? Co to za mądrość, która jest Mu dana? Takie cuda dzieją się przez Jego ręce?!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szabat, zaczął nauczać w synagodze. Wielu zaś, słuchając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zdumiewało się i pytało: Skąd on ma to wszystko? I co to za mądrość, która jest mu dana, że nawet takie cuda dzieją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sabat, począł uczyć w bóżnicy, a wiele ich słuchając, zdumiewali się i mówili: Skądże temu to wszystko? a co to za mądrość, która mu jest dana, że się i takie mocy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szabbat, począł w bóżnicy nauczać. A wiele ich, słuchając, zdumiewali się nauce jego, mówiąc: Skądże temu to wszytko? A co to za mądrość, która mu jest dana, i takie cuda, które się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nadszedł szabat, zaczął nauczać w synagodze; a wielu, przysłuchując się, pytało ze zdziwieniem: Skąd to u niego? I co to za mądrość, która mu jest dana? I takie cuda dzieją się przez jego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sabat, zaczął nauczać w synagodze, a wielu słuchaczy zdumiewało się i mówiło: Skądże to ma? I co to za mądrość, która jest mu dana? I te cuda, których dokonują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szabat, zaczął nauczać w synagodze. Wielu zaś przysłuchując się, pytało ze zdumieniem: Skąd On to ma? Co to za mądrość została Mu dana i jakie cuda stają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zaczął nauczać w synagodze. Wielu słuchających Go dziwiło się i mówiło: „Skądże to ma? Co to za mądrość została Mu dana? I takich nadzwyczajnych cudów dokonuje!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szabat, zaczął nauczać w synagodze. Wielu słuchaczy ze zdziwieniem mówiło: „Skąd Mu to? Co to za mądrość Mu dana? Takie moce objawiają się za Jego sprawą!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zaczął nauczać w synagodze. Wielu słuchaczy dziwiło się, zadając sobie pytanie: - Skąd to u niego? Kto mu dał taką mądrość? Skąd ta moc w jego rękach?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synagodzie, a wielu słuchaczy zdumiewało się: - Skąd się to u Niego bierze? - mówili. - I skąd wzięła się ta jego mądrość, a także moce nadziemskie, działające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була субота, почав навчати в синаґозі; а численні слухали й дивувалися, кажучи: Звідки в нього це, і що за мудрість дана Йому, і що за чуда творяться Його руками?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stawszego się sabatu począł sobie aby nauczać w miejscu zbierania razem. I wieloliczni słuchający byli wystraszani uderzeniami powiadający: Skąd temu właśnie dzieła te właśnie, i kto ta mądrość, ta dana temu właśnie, i te moce takie to przez-z rąk jego stające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szabat, zaczął nauczać w bóżnicy; więc wielu słuchających zdumiewało się, mówiąc: Skądże mu to? Co to za mądrość mu dana, że i przez jego ręce dzieją się takie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zaczął nauczać w synagodze, a wielu, którzy Go słyszeli, zdumiewało się. Pytali: "Skąd ten człowiek ma to wszystko? Co to za mądrość Mu dano? Co to za cuda, które się przez Niego 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sabat, zaczął nauczać w synagodze; a większość słuchających była niezmiernie zdumiona i mówiła: ”Skąd u tego człowieka to wszystko? I czemuż dano mu tę mądrość, a przez jego ręce są dokonywane takie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poszedł do synagogi i tam nauczał. Jego mądrość i cuda, jakie czynił, zastanawiały ludzi. Był przecież jednym z nich—zwyczajnym mieszkańcem tego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2024-04-27T07:13:41Z</dcterms:modified>
</cp:coreProperties>
</file>