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Herod bał się Jana wiedząc że on mąż sprawiedliwy i święty i ochraniał go i usłyszawszy go wiele czynił i chętnie go słuchał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bowiem obawiał się Jana,* przekonany, że to człowiek sprawiedliwy i święty,** i ochraniał go, a kiedykolwiek go słuchał, bardzo się niepokoił, jednak słuchał go chętnie.***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Bowiem Herod bał się Jana, wiedząc (że) on mąż sprawiedliwy i święty, i ochraniał go; i słuchając go wiele, był w niepewności* i z przyjemnością go słuchał.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Herod bał się Jana wiedząc (że) on mąż sprawiedliwy i święty i ochraniał go i usłyszawszy go wiele czynił i chętnie go słuchał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bowiem obawiał się Jana, przekonany, że to człowiek prawy i święty. Z tego powodu chronił go, a kiedykolwiek go słuchał, czuł się wielce zakłopotany, chociaż słuchał go chętnie.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bowiem obawiał się Jana, wiedząc, że jest człowiekiem sprawiedliwym i świętym, i miał wzgląd na niego, a słuchając go, wiele czynił; i chętnie go 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Herod obawiał się Jana, wiedząc, iż był mężem sprawiedliwym i świętym; i oglądał się nań, i słuchając go, wiele czynił i rad go 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Herod bał się Jana, wiedząc go być mężem sprawiedliwym i świętym. I strzegł go, a słuchając go, wiele czynił i rad go 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bowiem czuł lęk przed Janem, widząc, że jest mężem prawym i świętym, i brał go w obronę. Ilekroć go posłyszał, odczuwał duży niepokój, a jednak chętnie go 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Herod bał się Jana, wiedząc, że to mąż sprawiedliwy i święty, i ochraniał go, a słuchając go, czuł się wielce zakłopotany, ale chętnie go 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bowiem odczuwał lęk przed Janem, gdyż wiedział, że jest to człowiek sprawiedliwy i święty. Chronił go więc i często chętnie słuchał, mimo że słowa Jana wzbudzały w nim wielki niepokój.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bowiem liczył się z Janem, wiedząc, że był on człowiekiem sprawiedliwym i świętym, i brał go w obronę. Ilekroć go słuchał, odczuwał niepokój, a jednak słuchał go chętnie.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Herod czuł lęk przed Janem, wiedząc, że jest człowiekiem sprawiedliwym i świętym, i zachowywał go przy życiu. Po każdym przesłuchaniu go czuł wielki niepokój, a jednak nadal chętnie go słuchał.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Herod bał się Jana, wiedząc, że to człowiek prawy i święty. Chronił go więc i chętnie słuchał, mimo że słowa Jana wzbudzały w nim niepokój.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Herod bał się Jana, wiedząc, że jest on człowiekiem sprawiedliwym i świętym. I chronił go. Kiedy go słuchał, bywał bardzo zakłopotany, ale słuchał go chętnie.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Ірод боявся Івана, знаючи його як чоловіка праведного й святого, охороняв його; слухаючи, дуже непокоївся, але слухав з насолодою.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Herodes strachał się w Ioannesa, znając go jako męża przestrzegającego reguł cywilizacji i świętego, i dla razem pilnował go; i usłyszawszy jego wieloliczne uwagi miał niemożność wydostania się, i z rozkoszą jego 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Herod obawiał się Jana, wiedząc, że jest on mężem sprawiedliwym i świętym. Zatem go strzegł i słuchając go, często tak czynił, oraz z przyjemnością go 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Herod lękał się Jochanana i chronił go, wiedział bowiem, że jest caddikiem, mężem świętym. Ilekroć go słyszał, bardzo się niepokoił, mimo to lubił go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bowiem bał się Jana, wiedząc, że to mąż prawy i święty; i ochraniał go. A wysłuchawszy go, był w wielkiej niepewności, co robić, lecz dalej chętnie go 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on sam odnosił się do Jana z szacunkiem i chronił go. Wierzył bowiem, że to święty i dobry człowiek. Wprawdzie rozmowy z Janem wzniecały w nim niepokój, ale mimo to lubił go słuchać.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1:75&lt;/x&gt;; &lt;x&gt;560 4:24&lt;/x&gt;; &lt;x&gt;650 12:10-11&lt;/x&gt;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4:16&lt;/x&gt;; &lt;x&gt;480 12:37&lt;/x&gt;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rękopisy mają "czynił".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2024-04-27T07:45:42Z</dcterms:modified>
</cp:coreProperties>
</file>