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2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zaraz z pośpiechem do króla poprosiła mówiąc chcę aby mi dałbyś natychmiast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zaraz z pośpiechem do króla i poprosiła: Chcę, abyś mi zaraz dał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zaraz z pośpiechem do króla, poprosiła mówiąc: Chcę, aby natychmiast dałeś mi na tacy głowę Jana Chrzciciela.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zaraz z pośpiechem do króla poprosiła mówiąc chcę aby mi dałbyś natychmiast na półmisku głowę Jana zanurzającego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2024-04-27T13:09:28Z</dcterms:modified>
</cp:coreProperties>
</file>