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uczniowie jego przyszli i zabrali zwłoki jego i położyli je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jego uczniowie,* przyszli, wzięli jego zwłoki i złożyli je w grobowcu.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uczniowie jego przyszli i zabrali zwłoki jego i położyli je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uczniowie jego przyszli i zabrali zwłoki jego i położyli je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uczniowie Jana, przyszli, wzięli jego ciało i złożyli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jego uczniowie, przyszli, zabrali jego ciało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usłyszeli uczniowie jego, przyszli i wzięli ciało jego, i położyli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uczniowie jego, przyszli i wzięli ciało jego, i położyli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Jana, dowiedziawszy się o tym, przyszli, zabrali jego ciało i złożyli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uczniowie o tym usłyszeli, przyszli, wzięli ciało jego i złożyli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Jana o tym usłyszeli, przyszli, zabrali jego ciało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uczniowie Jana dowiedzieli się o tym, przyszli, zabrali jego zwłoki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 się o tym jego uczniowie, przyszli, zabrali jego zwłoki i złożyli je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 się o tym uczniowie Jana, przyszli, zabrali ciało i złożyli je w grobie.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Jana dowiedzieli się o tym, przyszli i zabrali jego ciało, i złożyli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його учні почули, то прийшли, взяли тіло і поклали його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uczniowie jego przyszli i unieśli padły zwłok jego, i położyli go w pamiątkowym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to usłyszeli jego uczniowie, przyszli, wzięli jego zwłoki oraz złożyli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o tym talmidim Jochanana, przyszli, zabrali ciało i złożyli je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usłyszeli jego uczniowie, przyszli i zabrali jego zwłoki, i złożyli je w grobowcu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 tym dowiedzieli uczniowie Jana, przyszli po jego ciało i pochowali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2024-04-27T07:35:52Z</dcterms:modified>
</cp:coreProperties>
</file>