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0"/>
        <w:gridCol w:w="5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zbierani wysłannicy przy Jezusie i oznajmili Mu wszystkie i ile uczynili i ile nauczali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apostołowie* zeszli się u Jezusa i opowiedzieli Mu** o wszystkim, czego dokonali i czego nauczali.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zbierają się wysłannicy przy Jezusie, i oznajmili mu wszystko, ile uczynili i ile nauczali.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zbierani wysłannicy przy Jezusie i oznajmili Mu wszystkie i ile uczynili i ile nauczali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10:2&lt;/x&gt;; &lt;x&gt;490 6:13&lt;/x&gt;; &lt;x&gt;490 17:5&lt;/x&gt;; &lt;x&gt;490 22:14&lt;/x&gt;; &lt;x&gt;490 24:10&lt;/x&gt;; &lt;x&gt;510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2024-04-27T07:10:44Z</dcterms:modified>
</cp:coreProperties>
</file>