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6"/>
        <w:gridCol w:w="5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odeszli na puste miejsce łodzią na osobności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Odpłynęli więc łodzią* na samotne miejsce, osobno.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odeszli w łodzi na puste miejsce na (osobności).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odeszli na puste miejsce łodzią na osobności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Odpłynęli więc łodzią na odludzie, aby pobyć w samotności.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odpłynęli w łodzi na odludne miejsce,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żeby być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osobności.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odjechali w łodzi na miejsce puste osobno.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wstąpiwszy w łódź, ustąpili na miejsce puste osobno.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Odpłynęli więc łodzią na pustkowie, osobno.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Odjechali więc w łodzi na ustronne miejsce, na osobność.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Popłynęli więc łodzią w zaciszne i odosobnione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Odpłynęli więc łodzią na miejsce pustynne.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Odpłynęli sami łodzią na miejsce ustronne.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Odpłynęli więc łodzią w zaciszne, odosobnione miejsce.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odpłynęli łodzią na miejsce ustronne.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віддалилися човном на самоту у відлюдне місце.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odjechali w statku do spustoszonego i opuszczonego właściwego miejsca które z góry przez wszystko aż na dół w swoją własną sferę.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 łodzi odpłynęli do samotni, na puste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Odpłynęli więc sami w odosobnione miejsce,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Odpłynęli więc łodzią na miejsce odludne, żeby być 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więc łodzią w poszukiwaniu jakiegoś ustronnego miejsca.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4:36&lt;/x&gt;; &lt;x&gt;480 6:45&lt;/x&gt;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2024-04-27T13:10:46Z</dcterms:modified>
</cp:coreProperties>
</file>