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im posadzić wszystkich w grupach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kazał wszystkie gromadami posadzić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posadzić wszytkie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wszystkim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im, żeby kazali wszystkim usiąść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ludziom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im rozsadzić wszystkich w grupach na zielonej murawie.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zatem wszystkim podzielić się na grupy i zasiąść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im posadzić wszystkich rzędami na zielonej murawie.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звелів їм посадити всіх гуртами на зеленій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na polecił ustawiwszy w określonym porządku im wstecz do źródła skłonić do posiłku wszystkich jako razem uczty razem uczty zgodnie zależnie na świeżo żywej karmnej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nakazał, aby wszyscy ludzie rozsiedli się grupami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wszystkim, aby się ułożyli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 usiąść na zielonej trawie.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2024-04-27T09:28:09Z</dcterms:modified>
</cp:coreProperties>
</file>