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0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łódź była na środku morza, On sam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była łódź na środku - morza, i on sam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była łódź na środku morza i On sam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2024-04-27T12:18:18Z</dcterms:modified>
</cp:coreProperties>
</file>