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3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zobaczył ich którzy są męczeni przy wiosłować był bowiem wiatr przeciwny im i o czwartej straży nocy przychodzi do nich chodząc po morzu i chciał przejść obok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zobaczył ich, jak męczyli się przy wiosłowaniu, wiatr bowiem był im przeciwny, i około czwartej straży nocnej* przyszedł do nich, idąc po morzu, i chciał ich wyminąć.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ich męczących się przy wiosłowaniu, był bowiem wiatr przeciwny im, o czwartej straży nocy przychodzi do nich chodząc po morzu. I chciał przejść obok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zobaczył ich którzy są męczeni przy wiosłować był bowiem wiatr przeciwny im i o czwartej straży nocy przychodzi do nich chodząc po morzu i chciał przejść obok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2024-04-27T10:49:33Z</dcterms:modified>
</cp:coreProperties>
</file>