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morzu, pomyśleli, że to zjawa,* i krzyknęli;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zobaczywszy go na morzu chodzącego pomyśleli, że zjawą jest, i zakrzyknęli.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2024-04-27T11:52:50Z</dcterms:modified>
</cp:coreProperties>
</file>