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 zwyczajnie w sobie zdumiewali się i 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ustał;* oni zaś zaczęli się w sobie bardzo, niezwykle, dziwić.**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nich do łodzi, i uciszył się wiatr. I 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[nadzwyczajnie]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sobie zdumiewali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nad- zwyczajnie w sobie zdumiewali się i dziwili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6:2&lt;/x&gt;; 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2024-04-27T10:39:04Z</dcterms:modified>
</cp:coreProperties>
</file>