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107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gdy wyszedł z łodzi, rozpoznano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wyszli) oni z łodzi zaraz rozpoznawszy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Jezus wyszedł z łodzi, ludzie zaraz Go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z łodzi,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go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zaraz ci, co go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natychmiast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wysiedli z łodzi, zaraz Go rozpoznano.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zaraz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z łodzi, zaraz Go rozpoznano.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wyszli z łodzi, tamtejsi mieszkańcy zaraz Go rozpoznali,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wysiedli z łodzi, ci, którzy Go rozpoznali,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wyszli z łodzi, ludzie poznali go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łodzi, ludzie Go zaraz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човна, [люди] відразу впізнавши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wyszedłszych ich ze statku, prosto potem 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 z łodzi, ludzie zaraz go rozpoznali,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wysiedli z łodzi, ludzie rozpoznali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wyszli z łodzi, ludzie go rozpoznali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brzeg. Stojący tam ludzie natychmiast rozpoznali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2024-04-27T12:53:31Z</dcterms:modified>
</cp:coreProperties>
</file>