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mówić: Słuchajcie Mnie wszyscy i zrozumcie!*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znowu tłum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mnie wszyscy i 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przemawiać: Słuchajcie Mnie wszyscy i zrozumcie!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wszystkich ludzi, mówił do nich: Słuchajcie mnie wszyscy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zwoławszy wszystkiego ludu,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mię wszyscy, a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przyzwawszy zasię rzeszy, mówił im: Słuchajcie mnie wszyscy, a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znowu tłum do siebie i rzekł do niego: Słuchajcie Mnie, wszyscy, i zrozumcie!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przywołał lud,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przywołał lud do siebie i powiedział: Słuchajcie Mnie wszyscy i starajcie się zrozumieć!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przywołał do siebie tłum i powiedział: „Słuchajcie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przywołaniu z powrotem tłumu do siebie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wszytkiego tłumu,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mię wszyscy,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przywołał znowu tłum, powiedział im: - Słuchajcie Mnie wszyscy i zapamiętajcie to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покликав людей та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Послухайте мене всі і зрозумійте.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istotnie do siebie na powrót ten tłum, powiadał im: Usłyszcie mnie wszyscy i puśćcie razem ze swoim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przywołał cały tłum i im powiedział: Słuchajcie mnie wszyscy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znów przywołał lud do siebie i rzekł: "Posłuchajcie mnie wszyscy i rozumiejcie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przywoławszy do siebie tłum, przemówił do nich: ”Słuchajcie mnie wszyscy i pojmujcie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zgromadzonych i rzekł: —Słuchajcie wszyscy i postarajcie się to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najwyraźniejsze wezwanie skierowane przez Jezusa do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2024-04-30T16:21:08Z</dcterms:modified>
</cp:coreProperties>
</file>