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przywołał do siebie tłum i zaczął do nich mówić: Słuchajcie Mnie wszyscy i zrozumcie!*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znowu tłum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mnie wszyscy i pojmijcie.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najwyraźniejsze wezwanie skierowane przez Jezusa do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2024-04-30T17:30:21Z</dcterms:modified>
</cp:coreProperties>
</file>